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5"/>
        <w:gridCol w:w="2166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Michy byli Piton i Melek, i Tarea, i Achaz.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2024-04-27T12:23:51Z</dcterms:modified>
</cp:coreProperties>
</file>