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synów. Oto ich imiona: Azrikam, Bokru,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Iszmael, Szeariasz, Obadiasz i Chanan —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a oto ich imiona: Azrikam, Bokru, Izmael, Szeariasz, Obadiasz i Chanan. Ci wszyscy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Asel miał sześć synów, a teć imiona ich: Asrykam, Bochru, i Ismael, i Searyjasz, i Obadyjasz, i Hanan; ci wszyscy synowie Aselowi.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Asel miał sześci synów tych imion: Ezrikam, Bokru, Ismahel, Saria, Obdia i Hanan: ci wszyscy są synowie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a oto ich imiona: Azrikam, Bokru, Izmael,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którzy mieli imiona: Azrikam, Bokru, Ismael,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a oto ich imiona: Azrikam, Bokru, Jiszmael, Szeariasz, Obadiasz i Chanan, wszyscy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oto ich imiona: Azrikam, Bokru, Izmael,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miał sześciu synów o takich imionach: Azrikam, Bokru, Jiszmael, Szearja, Abadja i Chanan. Ci wszyscy byli synami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Есила шість синів, і це їхні імена: Езрікам його первородний, і Ізмаїл і Сарея і Авдія і Анан. Всі ці сини Есила.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Acel miał sześciu synów, a takie są ich imiona: Azrikam, Bokru, Iszmael, Szeariasz, Obadjasz i Chanan; ci wszyscy byli synami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zaś miał sześciu synów, a oto ich imiona: Azrikam, Bocheru i Ismael, i Szeariasz, i Abdiasz, i Chanan. Wszyscy oni byli synami Acela.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, em. na: jego pierworodny, ּ</w:t>
      </w:r>
      <w:r>
        <w:rPr>
          <w:rtl/>
        </w:rPr>
        <w:t>בְכֹרֹו</w:t>
      </w:r>
      <w:r>
        <w:rPr>
          <w:rtl w:val="0"/>
        </w:rPr>
        <w:t xml:space="preserve"> , por. w. 1. Przy takiej em. G L po Szeariaszu dod.: Azariasz, καὶ Ἀζαριας.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2024-04-27T09:37:31Z</dcterms:modified>
</cp:coreProperties>
</file>