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67"/>
        <w:gridCol w:w="2250"/>
        <w:gridCol w:w="2730"/>
        <w:gridCol w:w="3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Abiszua, i Naaman, i Achoach,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2024-04-27T10:53:48Z</dcterms:modified>
</cp:coreProperties>
</file>