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braci, naczelników dla domów ich ojców, było tysiąc siedmiuset sześćdziesięciu,* ludzi dzielnych w pracy związanej ze służbą w domu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&lt;x&gt;160 11:12-14&lt;/x&gt; było ich 1.192.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2024-04-29T05:40:35Z</dcterms:modified>
</cp:coreProperties>
</file>