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Obadiasz, syn Szemajasza, syna Galala, syna Jedutuna, i Berekiasz, syn Asy, syna Elkany, mieszkający w osiedlach* Netofatytów.**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2024-04-28T23:34:54Z</dcterms:modified>
</cp:coreProperties>
</file>