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Szalum, syn Korego, syna Ebiasafa, syna Koracha, i jego bracia z rodu jego ojca, Korachici, odpowiadali za służbę stróżów progów namiotu, podobnie jak ich ojcowie stali nad obozem JAHWE jako strzegący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Szallum, syn Korego, syna Ebiazafa, syna Koracha, i jego bracia z domu jego ojca, Korachici, pełnili służbę,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stróżami progów namiotu, a ich ojcowie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Sallum, syn Korego, syna Abijazafowego, syna Korego, i bracia jego z domu ojca jego, Korytczycy byli ku odprawowaniu posługi, stróżami progów namiotu; a ojcowie ich byli nad obozem Pańskim stróżami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Sellum, syn Kore, syna Abiasaf, syna Kore, z bracią swą i z domem ojca swego, ci są Koritowie nad sprawą służby, stróże sieni przybytku, a familie ich na przemiany strzegące weszcia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bracia jego z domu jego ojca, Korachici, zatrudnieni służbą [Bożą], byli stróżami progów namiotu, a ich ojcowie strzegli wejścia do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rodu Korachitów sprawowali służbę stróżów progów Namiotu, jak niegdyś ich ojcowie byli postawieni nad obozem Pana jako stróże wejścia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domu jego ojca, Korachici, pełnili służbę jako stróże progów Namiotu, a ich ojcowie w obozie JAHWE jako stróże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oraz jego bracia pochodzący z rodu jego ojca. Strzegli oni wejścia do Namiotu, podobnie jak ich ojcowie strzegli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Ebjasafa, syna Koracha, i bracia z domu jego ojca Korachici, pełnili służbę jako stróże progów Namiotu, a ojcowie ich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Салом син Кори, сина Авіясафа, сина Кори, і його брати за домом його батька, Коріти, над ділами служіння, що сторожать сторожі шатра, і їхні батьки над господним табором, стережучи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Sallum, syn Korego, syna Ebiasafa, syna Koracha, i jego bracia z domu ojca, Korachici, byli stróżami progów namiotu przy sprawowaniu posługi; a ich ojcowie byli stróżami wejścia na terenie obozu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oraz jego bracia z domu jego ojca, Korachici, byli nad dziełem usługiwania, odźwiernymi namiotu, a ich ojcowie – nad obozem JAHWE, strażnikami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2024-04-29T06:32:55Z</dcterms:modified>
</cp:coreProperties>
</file>