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Zachariasz, syn Meszelemiasza,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Zacharyjasz zasię, syn Mesellemijaszowy,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lepak, syn Mosollama, odźwierny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 u wejścia do Namiotu Zgromadzenia był Zachariasz, syn Meszelemiasza.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strażnikiem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Zekarja, syn Meszelemji, był stróżem bramy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Захарія син Масаламія дверник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Zacharjasz, syn Meszelemiasza,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2024-04-29T02:21:38Z</dcterms:modified>
</cp:coreProperties>
</file>