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stron:* od wschodu, od zachodu, od północy i od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znajdowali się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odźwierni po czterech stronach, na wschód, na zachód, na północy, i 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czterech wiatrów byli odźwierni: to jest na wschód i na zachód, i na północy, i 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czterech stron znajdowali się odźwierni: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byli z czterech stron: ze wschodu, z zachodu, z północy i z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stali z czterech stron: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bram stali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oni straż z czterech stron: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Двері були за чотирма вітрами, на схід, море (захід), північ, південь.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odźwierni byli po czterech stronach na wschodzie, na zachodzie, na północy i 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stali z czterech stron: od wschodu, od zachodu, od północy i 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2024-04-29T04:14:45Z</dcterms:modified>
</cp:coreProperties>
</file>