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byli: Piton i Melek, i Tachrea, (i Achaz).*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Tachrea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Micheasza to: Piton, Melek, Tarea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Achaz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Michasowi: Fiton, i Melech, i Tarea,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Micha: Fiton i Melech, i Taraa, i Ahaz.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Miki: Piton, Melek i Tachrea.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Michy byli: Piton, Melek, Tachrea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 i Tacharea.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Pitom, Melek, Tachrea,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Міхи: Фетон і Малах і Тарах.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Michaji to: Piton, Melek, Tachrea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Micheasza byli: Piton i Melech, i Tachrea, i Achaz.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&lt;x&gt;130 8:35&lt;/x&gt;.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2024-04-29T00:09:42Z</dcterms:modified>
</cp:coreProperties>
</file>