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6"/>
        <w:gridCol w:w="52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ukazał się Salomonowi Bóg i powiedział do niego: Proś, co mam ci dać?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ukazał się Salomonowi Bóg. Powiedział: Proś, co mam ci dać?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Tej samej nocy Bóg ukazał się Salomonowi i powiedział do niego: Proś, o 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chcesz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dam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Onejże nocy ukazał się Bóg Salomonowi, i rzekł do niego: Proś czego chcesz, a dam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tejże nocy ukazał się mu Bóg, mówiąc: Żądaj, czego chcesz, abych ci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to nocy ukazał się Bóg Salomonowi i rzekł: Proś o to, co mam ci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to nocy ukazał się Bóg Salomonowi i rzekł do niego: Proś, co ci mam dać?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Bóg ukazał się Salomonowi i powiedział do niego: Proś, a dam to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samej nocy Bóg ukazał się Salomonowi i rzekł do niego: „Proś, o co chcesz, a dam tobie”.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Tejże nocy ukazał się Bóg Salomonowi i rzekł do niego: - Proś, o co chcesz, a dam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тій ночі Бог зявився Соломонові і сказав йому: Попроси, що тобі дам.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Owej nocy Bóg przyglądał się Salomonowi i powiedział do niego: Proś cokolwiek, a dam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Owej nocy Salomonowi ukazał się Bóg i rzekł do niego: ”Proś! Co mam ci dać?”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2024-04-19T20:37:18Z</dcterms:modified>
</cp:coreProperties>
</file>