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5"/>
        <w:gridCol w:w="2317"/>
        <w:gridCol w:w="2812"/>
        <w:gridCol w:w="3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2024-05-03T14:51:58Z</dcterms:modified>
</cp:coreProperties>
</file>