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Rechabeam umocnił swoje panowanie i wzrósł w siłę, porzucił Prawo JAHWE – (on), a z nim cały Izrael.*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14:22-24&lt;/x&gt;; &lt;x&gt;140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2024-04-28T13:41:55Z</dcterms:modified>
</cp:coreProperties>
</file>