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ilekroć król wchodził do domu JAHWE, przychodzili strażnicy przyboczni* i brali je, po czym zwracali do wartowni straży przybocznej.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ilekroć król wybierał się do świątyni JAHWE, strażnicy przyboczni przychodzili, zbroili się w nie, po czym odnosili je z powrotem do swojej wartowni.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wchodził do domu JAHWE, straż przyboczna przychodziła po nie, a potem odnosiła je do wartowni.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wchadzał król do domu Pańskiego, tedy przychodziła piechota, i brali je; potem zasię odnosili je do swoich komor.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wchodził król do domu PANSKIEGO, przychodzili tarcznicy i brali je a zasię je odnosili do zbrojowni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za każdym razem, kiedy król wchodził do świątyni Pańskiej, wchodziła straż, wnosiła je, a potem odnosiła do zbrojowni straży.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król wchodził do świątyni Pańskiej, przychodziła straż przyboczna i zabierała je, po czym znowu przynosiła je z powrotem do wartowni straży przybocznej.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każdym razem, gdy król wchodził do domu JAHWE, przychodzili strażnicy, wnosili je, a następnie odnosili do pomieszczenia straży.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udawał się do domu JAHWE, straż przyboczna brała je, a następnie odnosiła do zbrojowni.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król udawał się do Świątyni Jahwe, straż przychodziła [po tarcze] i zabierała je, a potem odnosiła do swojej zbrojowni.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цар входив до господнього дому, входили сторожі і піші і ті, що повертаються на зустріч пішакам.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wchodził do Domu WIEKUISTEGO, wtedy przychodziła piechota i je brali; potem szybko je odnosili do ich pomieszczenia.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król przychodził do domu JAHWE, owi biegacze wchodzili i je nosili, a zwracali je do wartowni biegaczy.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strażnicy przyboczni, </w:t>
      </w:r>
      <w:r>
        <w:rPr>
          <w:rtl/>
        </w:rPr>
        <w:t>הָרָצִים</w:t>
      </w:r>
      <w:r>
        <w:rPr>
          <w:rtl w:val="0"/>
        </w:rPr>
        <w:t xml:space="preserve"> , lub: biegający.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2024-04-28T11:12:38Z</dcterms:modified>
</cp:coreProperties>
</file>