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ilekroć król wchodził do domu JAHWE, przychodzili strażnicy przyboczni* i brali je, po czym zwracali do wartowni straży przybocznej.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 przyboczni, </w:t>
      </w:r>
      <w:r>
        <w:rPr>
          <w:rtl/>
        </w:rPr>
        <w:t>הָרָצִים</w:t>
      </w:r>
      <w:r>
        <w:rPr>
          <w:rtl w:val="0"/>
        </w:rPr>
        <w:t xml:space="preserve"> , lub: biegający.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2024-04-28T00:24:54Z</dcterms:modified>
</cp:coreProperties>
</file>