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(król) upokorzył się, odwrócił się od niego gniew JAHWE, by nie zniszczyć go całkowicie, w Judzie zaś działy się też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ukorzył się, JAHWE odwrócił od niego swój gniew. Nie chciał zniszczyć go całkowicie. W Judzie zaś działy się też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ukorzył, odwrócił się od niego gniew JAHWE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wytracił go całkowicie. Również w Judzie działy się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iż się upokorzył, odwrócił się od niego gniew Pański, i nie wytracił go do końca; albowiem jeszcze i w Judzie było nieco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Wszakoż, iż się upokorzyli, odwrócił się od nich gniew PANSKI i do końca nie są zgładzeni: ponieważ i w Judzie nalazły się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[król] się upokorzył, odwrócił się od niego gniew Pana i nie zniszczył go całkowicie. Zresztą i w Judzie były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ukorzył się, odwrócił się od niego gniew Pana i nie wytracił go całkowicie; boć także w Judzie działy się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okazał skruchę, odwrócił się od niego gniew JAHWE i nie zniszczył go całkowicie. W Judzie działy się jeszcze nawet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się upokorzył, JAHWE odwrócił od niego swój gniew i nie zniszczył go zupełnie. Również w Judzie działy się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się upokorzył, odwrócił się od niego gniew Jahwe i nie wyniszczył go zupełnie; jeszcze bowiem i w Judzie było coś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покаявся відвернувся від нього гнів Господа і не (був) на вигублення до кінця. Бо і в Юди були добрі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uniżył, odwrócił się od niego gniew WIEKUISTEGO i nie wytracił go do końca; bowiem w Judzie miały miejsce jeszcze cenne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ukorzył, więc odwrócił się od niego gniew JAHWE i On już nie zamierzał doszczętnie ich wytracić. A ponadto działy się w Judzie i dobre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2024-04-27T19:58:26Z</dcterms:modified>
</cp:coreProperties>
</file>