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Rechabeam spoczął ze swoimi ojcami, został pochowany w Mieście Dawida, a władzę po nim objął Abiasz,* jego syn.**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Abiasz, </w:t>
      </w:r>
      <w:r>
        <w:rPr>
          <w:rtl/>
        </w:rPr>
        <w:t>אֲבִּיָה</w:t>
      </w:r>
      <w:r>
        <w:rPr>
          <w:rtl w:val="0"/>
        </w:rPr>
        <w:t xml:space="preserve"> , czyli: moim ojcem jest JHWH; zob. </w:t>
      </w:r>
      <w:r>
        <w:rPr>
          <w:rtl/>
        </w:rPr>
        <w:t>אֲבִּיָם</w:t>
      </w:r>
      <w:r>
        <w:rPr>
          <w:rtl w:val="0"/>
        </w:rPr>
        <w:t xml:space="preserve"> , czyli: moim ojcem jest Jam (bóstwo kan.), &lt;x&gt;110 14:31&lt;/x&gt;;&lt;x&gt;110 15:1&lt;/x&gt;, 7,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14:29-31&lt;/x&gt;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2024-04-28T12:42:32Z</dcterms:modified>
</cp:coreProperties>
</file>