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roku* panowania Rechabeama Szyszak,** król Egiptu, wyprawił się przeciw Jerozolimie – ponieważ sprzeniewierzyli się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925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Szyszak (Szoszenk) I, 945-942 r. p. Chr., założyciel XXII dynastii, władca, który połączył Egipt. Jego wyprawa na Judę została opisana w inskrypcji na ścianach świątyni w Karnak. Przebieg wyprawy Szyszaka, &lt;x&gt;140 12:2&lt;/x&gt;L. Negatywne działania względem Izraela za panowania Salomona, zob. &lt;x&gt;110 11:14-22&lt;/x&gt;; 26-40.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2024-04-28T18:12:03Z</dcterms:modified>
</cp:coreProperties>
</file>