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przybył do Rechabeama oraz do książąt Judy, którzy wycofali się przed Szyszakiem do Jerozolimy, i powiedział: Tak mówi JAHWE: Wy Mnie porzuciliście, dlatego i Ja porzucam was na pastwę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prorok Szemajasz przyszedł do Roboama i do książąt Judy, którzy zebrali się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obawy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Sziszakiem, i powiedział do nich: Tak mówi JAHWE: Wy mnie opuściliście, dlatego i ja was opuściłem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Semejasz prorok przyszedł do Roboama i do książąt Judzkich, którzy się byli zebrali do Jeruzalemu, uciekając przed Sesakiem, i rzekł do nich: Tak mówi Pan: Wyście mię opuścili, dla tegom i Ja was opuścił i podał w ręce Sesakowe.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Semejasz prorok wszedł do Roboama i do książąt Judzkich, którzy się byli zebrali do Jeruzalem, uciekając przed Sesak, i rzekł do nich: To mówi JAHWE: Wyście mię opuścili, a jam was opuścił w ręce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prorok Szemajasz udał się do Roboama i książąt judzkich, którzy się wycofali przed Sziszakiem do Jerozolimy, i rzekł im: Tak mówi Pan: Wy Mnie opuściliście i Ja także was opuszczam, [oddając]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udał się do Rechabeama i do książąt judzkich, którzy wycofali się przed Szyszakiem do Jeruzalemu, i rzekł do nich: Tak mówi Pan: Wy porzuciliście mnie, toteż i Ja was porzuciłem i wydałem w 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Szemajasz przyszedł do Roboama i książąt Judy, którzy zgromadzili się w Jerozolimie, uciekając przed Sziszakiem, i powiedział do nich: Tak mówi JAHWE: Wy Mnie zostawiliście, to i Ja was zostawiłem w rękach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zwrócił się do króla Roboama oraz do książąt Judy, którzy schronili się w Jerozolimie z obawy przed Sziszakiem, i oświadczył im: „Tak mówi JAHWE: «Opuściliście Mnie, a teraz Ja oddaję was w ręce Sziszaka»”.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 poszedł do Roboama i do książąt, którzy uchodząc przed Sziszakiem, zgromadzili się w Jeruzalem, i rzekł do nich: - Tak mówi Jahwe: Wyście mnie opuścili, dlatego i Ja was opuściłem [i oddaję]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Самея прийшов до Ровоама і до володарів Юди, що (були) зібрані в Єрусалимі від лиця Сусакіма, і сказав їм: Так сказав Господь: Ви оставили Мене, і Я полишу вас в руці Сусакіма.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Szyszakiem, przyszedł do Rehabeama oraz do władców judzkich, którzy się zebrali w Jeruszalaim prorok Semeja, i do nich powiedział: Tak mówi WIEKUISTY: Wy Mnie opuściliście, więc i Ja was zostawiłem w ręce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Rechoboama i książąt Judy, którzy się zebrali w Jerozolimie ze względu na Sziszaka, przyszedł prorok Szemajasz i przemówił do nich: ”Oto, co powiedział JAHWE: ʼWy pozostawiliście mnie, więc i ja pozostawiłem was ręce Sziszakaʼ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2024-04-28T06:48:09Z</dcterms:modified>
</cp:coreProperties>
</file>