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5"/>
        <w:gridCol w:w="51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książęta Izraela oraz król upokorzyli się i powiedzieli: JAHWE jest 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książęta Izraela oraz król ukorzyli się i przyznali: JAHWE jest 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książęta Izraela i król ukorzyli się i powiedzieli: Sprawiedliwy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upokorzyli się książęta Izraelscy, i król, i mówili: Sprawiedliwy jest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zlękłwszy się książęta Izraelskie i król, rzekli: Sprawiedliwy jest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Upokorzyli się wtedy książęta Izraela wraz z królem i rzekli: Sprawiedliwy jest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książęta izraelscy oraz król ukorzyli się i rzekli: Pan jest 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 Izraela oraz król okazali skruchę i powiedzieli: Sprawiedliwy jest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 Izraela i król uznali swoją winę i powiedzieli: „JAHWE jest sprawiedliwy”.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Ukorzyli się tedy książęta Izraela wraz z królem i rzekli: - Sprawiedliwy jest Jahwe!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володарі Ізраїля і цар перестрашилися і сказали: Праведний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władcy israelscy i król uniżyli się oraz mówili: WIEKUISTY jest 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książęta izraelscy wraz z królem ukorzyli się i rzekli: ”JAHWE jest prawy”.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2024-04-28T16:35:17Z</dcterms:modified>
</cp:coreProperties>
</file>