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zobaczył, że upokorzyli się, (znów) do Szemajasza stało się Słowo JAHWE tej treści: Upokorzyli się, nie zniszczę ich, lecz pozostawię im nieco do ocalenia* i mój gniew na Jerozolimę nie wyleje się przez 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natomiast, gdy zauważył ich skruchę, skierował do Szemajasza Słowo: Ukorzyli się. Nie zniszczę ich. Pozwolę im nieco ocalić. Nie wyleję mojego gniewu na Jerozolimę za pośrednictwem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zobaczył, że się ukorzyli, słowo JAHWE doszło do Szemajasza: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ukorzyli się, nie wytracę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nieco ich wyzwolę, a mój gniew nie wyleje się na Jerozolimę przez 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Pan iż się upokorzyli,stało się słowo Pańskie do Semejasza, mówiąc: Upokorzyli się, nie wytracę ich; ale im dam wkrótce wybawienie, ani się wyleje zapalczywość moja przeciw Jeruzalemowi przez ręce Sesaka.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JAHWE, iż się upokorzyli, zstała się mowa PANSKA do Semejasza, mówiąc: Ponieważ się upokorzyli, nie wytracę ich i dam im trochę ratunku, a nie będzie kapała zapalczywość moja na Jeruzalem przez rękę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pokorę, Pan skierował te słowa do Szemajasza: Ponieważ upokorzyli się, nie zniszczę ich, a ześlę niebawem ocalenie, i mego gniewu nie wyleję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się ukorzyli, doszło Szemajasza słowo Pana tej treści: Ponieważ się ukorzyli, nie wytracę ich, lecz wkrótce ześlę im ratunek, a gniew mój na Jeruzalem nie wyleje się przez rękę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okazali skruchę, wtedy doszło do Szemajasza słowo JAHWE: Okazali skruchę, nie zniszczę ich i dam im wkrótce wybawienie i nie wyleje się Mój gniew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zobaczył, że uznali swoją winę, rzekł do Szemajasza: „Ponieważ uznali swoją winę, nie zniszczę ich, lecz wkrótce ich wybawię. Nie wyleję mojego gniewu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ich upokorzenie, tymi słowy przemówił Jahwe do Szemaji: - Ponieważ się ukorzyli, więc ich nie wytracę; wkrótce ześlę im wybawienie i nie wyleje się gniew mój na Jeruzalem przez 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побачив, що вони покаялися, і було господнє слово до Самея, кажучи: Покаялися, не вигублю їх. І дам їм спасіння на коротко, і мій гнів не пролиється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zobaczył. że się uniżyli, do Szemaji stało się słowo WIEKUISTEGO, mówiąc: Uniżyli się, zatem ich nie wytracę, ale wkrótce dam im ratunek; przez ręce Szyszaka nie wyleje się Moja zapalczywość przeciwko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ujrzał, że się ukorzyli, doszło do Szemajasza słowo JAHWE, mówiące: ”Ukorzyli się. Nie wytracę ich i za krótką chwilę zgotuję im ocalenie, a moja złość nie wyleje się na Jerozolimę ręką Sziszaka.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nieco do ocalenia, </w:t>
      </w:r>
      <w:r>
        <w:rPr>
          <w:rtl/>
        </w:rPr>
        <w:t>לִפְלֵיטָה ּכִמְעַט</w:t>
      </w:r>
      <w:r>
        <w:rPr>
          <w:rtl w:val="0"/>
        </w:rPr>
        <w:t xml:space="preserve"> , lub: wkrótce ocalenie.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2024-04-28T10:52:52Z</dcterms:modified>
</cp:coreProperties>
</file>