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jego sługami – i poznają, co to znaczy służyć Mnie, a co służyć królestwom (różnych)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2024-04-28T13:07:10Z</dcterms:modified>
</cp:coreProperties>
</file>