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6"/>
        <w:gridCol w:w="5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zadali im, Abiasz i jego lud, wielką klęskę, i padło wśród Izraela pięćset tysięcy doborowych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Abiasz ze swoimi wojskami zadał im wielką klęskę. Padło pięćset tysięcy doborowych wojowników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Abiasz i jego lud zadali im wielką klęskę, tak że spośród Izraela poległo pięćset tysięcy wyborowych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porazili ich Abijasz i lud jego porażką wielką, tak iż legło pobitych z Izraela pięć kroć sto tysięcy mężów na wybór.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Poraził je tedy Abia i lud jego porażką wielką i poległo rannych z Izraela pięćkroć sto tysięcy mężów mocnych.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Pobili ich wtedy Abiasz i jego lud oraz zadali wielką klęskę, tak że padło wówczas z Izraela śmiertelnie rannych pięćset tysięcy mężów wyborowych.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Abiasz i jego wojownicy urządzili wśród nich wielką rzeź, i padło z Izraela pięćset tysięcy doborowych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Abiasz i jego lud pobili ich, zadając im wielką klęskę, i pięćset tysięcy żołnierzy wyborowych z Izraela padło zabitych.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Abiasz i jego wojsko zadali Izraelitom wielką klęskę. W bitwie poległo blisko pięćset tysięcy doborowych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Abia i jego ludzie zadali im klęskę bardzo wielką, tak że spośród Izraela padło zabitych 500 000 wyborowych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побив їх Авія і його нарід великою раною, і впали побитими з Ізраїля пятьсот тисяч сильних мужів.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Abija i jego lud porazili ich wielką rzezią, zatem padło pięćset tysięcy pobitych mężów, wybranych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Abijasz oraz jego lud pobili ich, urządzając wielką rzeź: i padali zabici z Izraela, pięćset tysięcy doborowych mężczyzn.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2024-05-01T00:19:36Z</dcterms:modified>
</cp:coreProperties>
</file>