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 tym czasie synowie Izraela zostali upokorzeni, a synowie Judy umocnili się, gdyż oparli się* na JAHWE, Bogu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oparli się, ׁ</w:t>
      </w:r>
      <w:r>
        <w:rPr>
          <w:rtl/>
        </w:rPr>
        <w:t>שָעַן</w:t>
      </w:r>
      <w:r>
        <w:rPr>
          <w:rtl w:val="0"/>
        </w:rPr>
        <w:t xml:space="preserve"> , lub: zaufali (ni. </w:t>
      </w:r>
      <w:r>
        <w:rPr>
          <w:rtl/>
        </w:rPr>
        <w:t>נִׁשְעֲנּו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2024-05-01T06:31:34Z</dcterms:modified>
</cp:coreProperties>
</file>