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powinniście wiedzieć, że JAHWE, Bóg Izraela, Dawidowi dał władzę nad Izraelem na wieki – jemu i jego synom (na mocy) przymierza soli?*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przymierza soli, ּ</w:t>
      </w:r>
      <w:r>
        <w:rPr>
          <w:rtl/>
        </w:rPr>
        <w:t>בְרִית מֶלַח</w:t>
      </w:r>
      <w:r>
        <w:rPr>
          <w:rtl w:val="0"/>
        </w:rPr>
        <w:t xml:space="preserve"> , idiom: trwałego przymierza, zob. &lt;x&gt;40 18:19&lt;/x&gt;.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2024-05-01T06:04:08Z</dcterms:modified>
</cp:coreProperties>
</file>