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wypędziliście kapłanów JAHWE, synów Aarona, i Lewitów, i nie poustanawialiście sobie kapłanów, podobnie jak ludy tych ziem?* Każdy, kto (u nich) przychodzi z młodym cielcem i z siedmioma baranami,** aby go wyświęcono,*** zostaje kapłanem tych, którzy nie są bogami!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wypędziliście kapłanów JAHWE, synów Aarona i Lewitów, i czy nie ustanowiliście sobie sami kapłanów, podobnie jak ościenne ludy? Każdy, kto u nich przychodzi po wyświęcenie, mając z sobą młodego cielca i siedem baranów, zostaje kapłanem tych, którzy właściwie nie są bogami!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odrzuciliście kapłanów JAHWE, synów Aarona, i Lewitów i czy nie ustanowiliście sobie kapłanów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narody ziemi? Ktokolwiek przychodzi z młodym cielcem i siedmioma baranami, aby się poświęcić, staje się kapłanem tych, którzy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Izażeście nie zarzucili kapłanów Pańskich, synów Aaronowych i Lewitów, a poczyniliście sobie kapłanów, jako inni narodowie ziemscy? Ktokolwiek przychodzi, aby poświęcone były ręce jego, z cielcem młodym i siedmią baranów, staje się kapłanem tych, którzy nie są bogowie.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wyrzuciliście kapłany PANSKIE, syny Aaronowe i Lewity, a poczyniliście sobie ofiarowniki jako wszyscy narodowie ziemscy: ktokolwiek przyjdzie a poświęci rękę swoję w byku z wołów i w siedmiu baranów, zstaje się ofiarownikiem tych, którzy nie są bogowie.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nie wy wygnaliście kapłanów Pańskich, synów Aarona, i lewitów, czyż to nie wy poczyniliście sobie kapłanów, jak u ludów krajów pogańskich? Każdy, kto przychodzi z młodym cielcem i siedmioma baranami, aby go wprowadzono w czynności kapłańskie, staje się kapłanem tego, który nie jest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wypędziliście kapłanów Pana, potomków Aarona, i Lewitów, i nie narobiliście sobie kapłanów jak ludy innych krajów, gdzie to każdy, kto przychodzi z młodym cielcem i z siedmioma baranami, aby go wyświęcono, zostaje kapłanem tych, którzy nie są bogami!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wypędziliście kapłanów JAHWE, potomków Aarona i lewitów, i nie ustanowiliście sobie kapłanów, tak jak ludy tych ziem? Każdy, kto przychodzi, aby stać się kapłanem, i przynosi młodego cielca i siedem baranów, staje się kapłanem tych, którzy nie są bogami.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odrzuciliście kapłanów Pana, Aaronitów i lewitów? Czy nie ustanowiliście sobie kapłanów jak inne ludy? Każdy, kto przychodzi, prowadząc ze sobą cielątko i siedem baranków, zostaje wyświęcony na kapłana. Nie jest jednak kapłanem prawdziwego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odrzuciliście kapłanów Jahwe, synów Aarona, i lewitów i czyż nie ustanowiliście sobie kapłanów, jak narody [innych] krajów? Ktokolwiek przychodzi z młodym cielcem i siedmioma baranami, aby zostać poświęconym, zostaje kapłanem tego, co nie jest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викинули ви господних священиків синів Аарона і Левітів і зробили собі священиків з народу землі, кожний хто приходить посвятитися з телятем з волів і сімома баранами і ставав священиком того, що не був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porzuciliście kapłanów WIEKUISTEGO, synów Ahrona i Lewitów, a wyznaczyliście sobie kapłanów, jak ziemskie narody? Kto przychodzi z młodym cielcem oraz siedmioma baranami, aby zostały poświęcone jego ręce, staje się kapłanem tych, którzy nie są bogami.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wypędziliście kapłanów JAHWE, synów Aarona, a także Lewitów, i czyż nie ustanawiacie sobie kapłanów podobnie jak ludy krain? Każdy, kto przychodził z jednym młodym bykiem i siedmioma baranami, by napełnić swą rękę mocą, zostawał kapłanem tych, którzy nie są bogami.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podobnie jak ludy tych ziem : wg G: z ludu ziemi, ἐκ τοῦ λαοῦ τῆς γῆς.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29:1&lt;/x&gt;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wyświęcono, </w:t>
      </w:r>
      <w:r>
        <w:rPr>
          <w:rtl/>
        </w:rPr>
        <w:t>לְמַּלֵא יָדֹו</w:t>
      </w:r>
      <w:r>
        <w:rPr>
          <w:rtl w:val="0"/>
        </w:rPr>
        <w:t xml:space="preserve"> , idiom: wypełniono jego rękę, powierzono mu obowiązki, &lt;x&gt;20 28:41&lt;/x&gt;;&lt;x&gt;20 29:9&lt;/x&gt;, 29, 33, 35;&lt;x&gt;20 32:29&lt;/x&gt;; &lt;x&gt;30 8:33&lt;/x&gt;.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2024-05-01T12:39:08Z</dcterms:modified>
</cp:coreProperties>
</file>