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Azariaszu,* synu Odeda,** spoczął Duch Boży,***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Azariaszu,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Odeda,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spoczął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zstąpił na Azariasza, syna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Azaryjasza, syna Obedowego, przypadł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Azariasz, syn Oded, gdy się w nim zstał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Boży spoczął na Azariaszu, synu Odeda.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Azariasza, syna Odeda, opanował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Azariaszu, synu Odeda, spoczął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zstąpił na Azariasza syna Odeda.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ogarnął Azarjahu, syna Odeda.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 син Одида, був на ньому господний дух,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Azarii, syna Odeda, przyszedł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Azariaszu, synu Odeda, spoczął duch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עֲזַרְיָהּו</w:t>
      </w:r>
      <w:r>
        <w:rPr>
          <w:rtl w:val="0"/>
        </w:rPr>
        <w:t xml:space="preserve"> , czyli: JHWH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Oded, </w:t>
      </w:r>
      <w:r>
        <w:rPr>
          <w:rtl/>
        </w:rPr>
        <w:t>עֹדֵד</w:t>
      </w:r>
      <w:r>
        <w:rPr>
          <w:rtl w:val="0"/>
        </w:rPr>
        <w:t xml:space="preserve"> , czyli: odnowiciel.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spoczął Duch Boży, </w:t>
      </w:r>
      <w:r>
        <w:rPr>
          <w:rtl/>
        </w:rPr>
        <w:t>אֱֹלהִים הָיְתָה עָלָיו רּוחַ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2024-04-29T10:58:09Z</dcterms:modified>
</cp:coreProperties>
</file>