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4"/>
        <w:gridCol w:w="5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weszli w przymierze,* że będą szukać** JAHWE, Boga swoich ojców, z całego swojego serca i z całej swojej duszy,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Zawarli też przymierze, obiecując, że będą szukać JAHWE, Boga swoich ojców, z całego serca i z całej duszy,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zobowiązali się przymierzem szukać JAHWE, Boga swoich ojców, z całego swego serca i całą swoją duszą;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umowę, aby szukali Pana, Boga ojców swoich, ze wszystkiego serca swego, i ze wszystkiej duszy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według obyczaju ku potwierdzeniu przymierza, aby szukali JAHWE Boga ojców swoich ze wszytkiego serca i ze wszytkiej dusze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Zobowiązali się przymierzem szukać Pana, Boga ich ojców, z całego serca i z całej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Podejmując zobowiązanie, że będą szukać Pana, Boga swoich ojców, z całego serca i z całej duszy,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Zawarli przymierze, by szukać JAHWE, Boga swoich ojców, z całego swego serca i całej swojej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Zawarli też przymierze, w którym zobowiązali się szukać JAHWE, Boga swych przodków, całym sercem i całą duszą.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zobowiązali się uroczystą umową szukać Jahwe, Boga ojców swoich, całym sercem i całą duszą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вчинив завіт, щоб шукати Господа Бога їхніх батьків з усього серця і з усієї душі.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weszli w umowę, by szukać WIEKUISTEGO, Boga swych przodków, ze całego swego serca i z całego swego umysłu.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weszli w przymierze, iż będą szukać JAHWE, Boga swych praojców, całym swym sercem i całą swą duszą;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23:16&lt;/x&gt;; &lt;x&gt;140 29:10&lt;/x&gt;; &lt;x&gt;140 34:31-32&lt;/x&gt;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będą szukać, </w:t>
      </w:r>
      <w:r>
        <w:rPr>
          <w:rtl/>
        </w:rPr>
        <w:t>אֶת־יְהוָה לִדְרֹוׁש</w:t>
      </w:r>
      <w:r>
        <w:rPr>
          <w:rtl w:val="0"/>
        </w:rPr>
        <w:t xml:space="preserve"> , lub: aby szukać.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2024-04-29T12:40:13Z</dcterms:modified>
</cp:coreProperties>
</file>