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w przymierze,* że będą szukać** JAHWE, Boga swoich ojców, z całego swojego serca i z całej swojej duszy,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23:16&lt;/x&gt;; &lt;x&gt;140 29:10&lt;/x&gt;; &lt;x&gt;140 34:31-32&lt;/x&gt;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będą szukać, </w:t>
      </w:r>
      <w:r>
        <w:rPr>
          <w:rtl/>
        </w:rPr>
        <w:t>אֶת־יְהוָה לִדְרֹוׁש</w:t>
      </w:r>
      <w:r>
        <w:rPr>
          <w:rtl w:val="0"/>
        </w:rPr>
        <w:t xml:space="preserve"> , lub: aby szukać.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2024-04-29T14:09:03Z</dcterms:modified>
</cp:coreProperties>
</file>