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3"/>
        <w:gridCol w:w="5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każdy, kto by nie szukał JAHWE, Boga Izraela, zostanie uśmiercony* – od najmniejszego do największego, od mężczyzny po kobietę.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pozbawią życia każdego — małego czy wielkiego, mężczyznę czy kobietę — kto nie szukałby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ktokolwiek nie będzie szukał JAHWE, Boga Izraela, poniesie śmierć — czy to mały, czy wielki, mężczyzna czy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ktobykolwiek nie szukał Pana, Boga Izraelskiego, aby był zabity, od najmniejszego aż do największego, od męża aż do niewiast.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kto, prawi, nie szukał JAHWE Boga Izraelskiego, niech umrze, od namniejszego aż do nawiętszego, od męża aż do niewiasty.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skazany na śmierć każdy, kto by - mały czy wielki, mężczyzna czy kobieta - nie szukał Pana,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każdy, czy mały czy wielki, czy mężczyzna czy kobieta, który by nie szukał Pana,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nie będzie szukał JAHWE, Boga Izraela, poniesie śmierć, zarówno mały jak i duży, mężczyzna i 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młody czy stary, kobieta czy mężczyzna, kto nie szukał JAHWE, Boga Izraela, podlegał karze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kto - wielki czy mały, mężczyzna czy kobieta - nie szukał Jahwe, Boga Izraela, winien ponieść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кожний, хто лиш не шукатиме Господа Бога Ізраїля, згине від молодого до старого, від чоловіка до жінки.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ktokolwiek by nie szukał WIEKUISTEGO, Boga Israela, aby został zabity, od najmniejszego do największego, od męża do niewiast.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każdy, kto by nie szukał JAHWE, Boga Izraela, został uśmiercony – czy to mały, czy wielki, czy to mężczyzna, czy kobieta.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13:6-10&lt;/x&gt;; &lt;x&gt;50 17:2-7&lt;/x&gt;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2024-04-29T12:43:26Z</dcterms:modified>
</cp:coreProperties>
</file>