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 i pracującym przy wyrębie drzew przekażę mieloną* pszenicę dla twoich sług, dwadzieścia tysięcy korów,** i jęczmień, dwadzieścia tysięcy korów,*** i dwadzieścia tysięcy batów wina,**** i dwadzieścia tysięcy batów oliwy.*****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drwalom oraz innymi pracującym przy wyrębie drzew prześlę dwadzieścia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pszenicy, dwadzieścia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jęczmienia, dwadzieścia tysięcy batów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dwadzieścia tysięcy batów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mi jak najwięcej drzewa. Dom bowiem, który chcę zbudować, ma być nad podziw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wygotowali drzewa co najwięcej; bo dom, który ja budować chcę, wielki ma być na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co najwięcej drzewa wygotowali. Bo dom, który chcę budować, barzo wielki jest i 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mi drewno w wielkiej ilości, albowiem dom, który ja buduję, będzie wielki i budzący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drwali tych, którzy będą ścinać drzewa, przeznaczam na wyżywienie tych twoich sług dwadzieścia tysięcy korców pszenicy w ziarnie, dwadzieścia tysięcy korców jęczmienia, dwadzieścia tysięcy wiader wina i dwadzieścia tysięcy baryłek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dla drwali tnących drzewa dla twoich sług daję dwadzieścia tysięcy kor wymłóconej pszenicy, dwadzieścia tysięcy kor jęczmienia, dwadzieścia tysięcy bat wina i 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dla drwali, twoich poddanych, którzy będą wycinać drzewa, przeznaczam dwadzieścia tysięcy kor pszenicy, dwadzieścia tysięcy kor jęczmienia, dwadzieścia tysięcy bat wina i dwadzieścia tysięcy bat oliwy”.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dla robotników, sług twoich, którzy będą ścinać drzewo, przeznaczam 12 000 kor wymłóconej pszenicy, 20 000 kor jęczmienia, 20 000 bat wina i podobnież 20 000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робітникам, що ріжуть дерево, дав я на їжу зерно, на їжу твоїм рабам, двадцять тисяч мірок і двадцять тисяч мірок ячменю і двадцять тисяч мірок вина і двадцять тисяч мірок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przygotować jak najwięcej drzewa; bo dom, który ja buduję, ma być wielki oraz niezwykły.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przygotowano mi dużo drewna, gdyż dom, który buduję, będzie wielki, i to zdumiewająco.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mieloną, </w:t>
      </w:r>
      <w:r>
        <w:rPr>
          <w:rtl/>
        </w:rPr>
        <w:t>מַּכֹות</w:t>
      </w:r>
      <w:r>
        <w:rPr>
          <w:rtl w:val="0"/>
        </w:rPr>
        <w:t xml:space="preserve"> : lub: łamaną; wg &lt;x&gt;110 5:11&lt;/x&gt; jako wyżywienie, </w:t>
      </w:r>
      <w:r>
        <w:rPr>
          <w:rtl/>
        </w:rPr>
        <w:t>מַּכֹלֶת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8.000.000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400.000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400.000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2024-05-03T18:21:03Z</dcterms:modified>
</cp:coreProperties>
</file>