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wcześnie rano i wyruszyli na pustynię Tekoa.* A gdy wychodzili, Jehoszafat stanął i powiedział: Słuchajcie mnie, Judejczycy i mieszkańcy Jerozolimy! Zaufajcie JAHWE, waszemu Bogu, a otrzymacie wsparcie! Zaufajcie Jego prorokom, a poszczęści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19 km na pd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2024-05-07T07:37:07Z</dcterms:modified>
</cp:coreProperties>
</file>