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swojej kolumnie,* w wejściu, dowódcy** i trębacze*** przy królu, a cały lud ziemi radował się i dął w trąby, śpiewacy zaś na instrumentach muzycznych dawali znać, jak wielbić.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קֶׁשֶר קָׁשֶר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2024-04-28T12:24:23Z</dcterms:modified>
</cp:coreProperties>
</file>