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wyprowadził dowódców setek, naczelników wojska,* i powiedział do nich: Wyprowadźcie ją z domu ku szeregom, a ten, kto pójdzie za nią, zostanie uśmiercony mieczem! Kapłan bowiem powiedział: Nie uśmiercajcie jej w domu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posłał setników, naczelników wojska, z takim poleceniem: Wyprowadźcie ją ze świątyni w kierunku szeregów, a tego, kto pójdzie za nią, zabijcie mieczem! Kapłan nie chciał bowiem, aby ginęła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rozkazał wystąpić setnikom dowodzącym wojskiem i powiedział do nich: Wyprowadźcie ją poza szeregi, a ktokolwiek pójdzie za nią, niech będzie zabity mieczem. Kapłan bowiem powiedział: Nie zabijajcie jej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rozkazał wynijść Jojada kapłan rotmistrzom i hetmanom wojska, i rzekł do nich: Wywiedźcie ją z zagrodzenia kościoła, a ktoby za nią szedł, niech będzie zabity mieczem; bo był kapłan rzekł: Nie zabijajcie jej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Jojada, kapłan wielki, do rotmistrzów i do hetmanów wojska, rzekł im: Wywiedźcie ją przed kościół a niech będzie zabita przed kościołem mieczem. I rozkazał kapłan, żeby nie była zabita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Jojada wydał rozkaz setnikom dowodzącym wojskiem, mówiąc im: Wyprowadźcie ją ze świątyni poza szeregi, a gdyby ktoś za nią szedł, niech zginie od miecza! Kapłan bowiem mówił: Nie zabijajcie jej w domu Pańskim!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Jehojada dał rozkaz setnikom, dowódcom wojska tej treści: Wyprowadźcie ją poza przedsionki, a ktokolwiek pójdzie za nią, niech od miecza zginie. Mówił bowiem kapłan: Nie pozbawiajcie jej życia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Jehojada wyprowadził setników, dowódców wojska i powiedział do nich: Wyprowadźcie ją poza przedsionki domu, a ten, kto za nią pójdzie, niech będzie zabity mieczem. Kapłan bowiem powiedział: Nie zabijajcie jej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Jojada rozkazał setnikom stojącym na czele wojska: „Wyprowadźcie ją z domu, poza szeregi. Każdy, kto pójdzie za nią, niech umrze od miecza!”. I dodał jeszcze: „Nie powinna ginąć w 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rozkazał wystąpić setnikom stojącym na czele wojska i rzekł do nich: - Wyprowadźcie ją na zewnątrz poprzez szeregi, a kto by chciał iść za nią, niech zginie od miecza! Przykazał bowiem kapłan: - Nie zabijajcie jej w Świątyni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Йодай священик, і заповів Йодай священик сотникам і володарям сили і сказав їм: Викиньте її поза дім і підіть за нею, і хай помре мечем. Бо священик сказав: Хай не помре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 Jehojada rozkazał dowódcom zwołującym wojsko, aby wyszli oraz do nich powiedział: Wyprowadźcie ją z ogrodzenia Świątyni, a kto za nią pójdzie, niech będzie zabity mieczem. Ponieważ kapłan powiedział: Nie zabijajcie jej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Jehojada wyprowadził dowódców setek, ustanowionych nad wojskiem, i rzekł do nich: ”Zabierzcie ją spomiędzy szeregów, a kto za nią pójdzie, ma zostać uśmiercony mieczem!” Kapłan bowiem powiedział: ”Nie wolno wam uśmiercić jej w domu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naczelników wojska, ּ</w:t>
      </w:r>
      <w:r>
        <w:rPr>
          <w:rtl/>
        </w:rPr>
        <w:t>פְקּודֵי הַחַיִל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2024-04-28T15:22:04Z</dcterms:modified>
</cp:coreProperties>
</file>