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wyprowadził dowódców setek, naczelników wojska,* i powiedział do nich: Wyprowadźcie ją z domu ku szeregom, a ten, kto pójdzie za nią, zostanie uśmiercony mieczem! Kapłan bowiem powiedział: Nie uśmiercajcie jej w 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naczelników wojska, ּ</w:t>
      </w:r>
      <w:r>
        <w:rPr>
          <w:rtl/>
        </w:rPr>
        <w:t>פְקּודֵי הַחַיִל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2024-04-28T18:35:33Z</dcterms:modified>
</cp:coreProperties>
</file>