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23:1-3&lt;/x&gt;; &lt;x&gt;120 12:1-21&lt;/x&gt;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2024-04-28T05:56:23Z</dcterms:modified>
</cp:coreProperties>
</file>