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(do niego) żaden (człowiek) w jakiś sposób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2024-04-28T07:12:30Z</dcterms:modified>
</cp:coreProperties>
</file>