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rzecz macie wykonać: Jedna trzecia z was, kapłanów i Lewitów przychodzących w szabat, (będzie) stróżami progów,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2024-04-28T17:52:06Z</dcterms:modified>
</cp:coreProperties>
</file>