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króla, każdy z bronią w ręku, a kto podejdzie do świątyni, poniesie śmierć! Będziecie przy królu zarówno wtedy, gdy będzie wychodził, jak i wtedy, 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ręku. Ktokolwiek wejdzie do domu, poniesie śmierć.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obstąpią Lewitowie króla zewsząd, mając każdy broń swą w ręce swej; a ktobykolwiek wszedł w dom, niech będzie zabity; a bądźcie przy królu, gdy będzie wchodził,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niechaj obstąpią króla, mając każdy broń swoję (a jeśliby kto inny wszedł do kościoła, niechaj będzie zabit) a niech będą z królem i 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lewici otoczą króla w krąg, każdy z bronią w ręku. A kto by chciał wejść do świątyni, niech zginie! Bądźcie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otoczą króla wokoło, każdy z bronią w ręku. Kto by chciał wtargnąć do świątyni, niech zginie! Wy zaś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ręku, a kto wejdzie do domu, ma być zabity. Bądźcie przy królu, gdy będzie wchodził i 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staną wokół króla, każdy z bronią w ręku. Ktokolwiek będzie próbował wejść do domu,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a każdy z nich będzie miał broń w ręku. Ktokolwiek chciałby wtargnąć do Świątyni, ma ponieść śmierć. Bądźcie przy królu, gdziekolwiek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obstąpią zewsząd króla, każdy ze swoją bronią w ręce; a ktokolwiek by wszedł do Domu, niech będzie zabity;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otoczyć króla ze wszystkich stron, każdy ze swym orężem w rękach; a kto by wszedł do domu, ma zostać uśmiercony. I stale bądźcie przy królu, gdy wchodzi i gdy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2024-04-28T06:21:49Z</dcterms:modified>
</cp:coreProperties>
</file>