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3"/>
        <w:gridCol w:w="5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Jehojada wydał zaś dowódcom setek włócznie, puklerze i tarcze,* które należały do króla Dawida,** a znajdowały się w domu Bożym,***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Jehojada wydał setnikom włócznie, puklerze i tarcze,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które należały do króla Dawida, a znajdowały się w świątyni Bożej,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kapłan Jehojada rozdał setnikom włócznie, tarcze i puklerze,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należały 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króla Dawida, a 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znajdowały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domu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rozdał Jojada kapłan rotmistrzom włócznie, i tarcze, i puklerze, które były króla Dawida, które były w domu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Jojada kapłan rotmistrzom oszczepy i tarcze, i puklerze króla Dawida, które był poświęcił w domu PANSKIM.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zaś Jojada wręczył setnikom włócznie, tarcze i puklerze króla Dawida, które były w domu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Jehojada wydał setnikom włócznie, tarcze i puklerze, które należały do króla Dawida, a znajdowały się w świątyni Bożej;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domu Bożego kapłan Jehojada wydał setnikom włócznie, puklerze i tarcze króla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Jojada wydał setnikom włócznie, tarcze i puklerze króla Dawida, znajdujące się w domu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Jehojada porozdawał setnikom włócznie, tarcze i zbroje króla Dawida, które znajdowały się w Świątyni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дав мечі і щити і зброю, яка була царя Давида, що в божому домі.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Jehojada rozdał dowódcom włócznie, tarcze i puklerze, które wykonał król Dawid, i które były w Domu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kapłan Jehojada dał dowódcom setek włócznie i tarcze, i okrągłe tarcze, które należały do króla Dawida i znajdowały się w domu prawdziwego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kołczany, zob. &lt;x&gt;300 51:11&lt;/x&gt;.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8:7&lt;/x&gt;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Wydanie  uzbrojenia  mogło  mieć  charakter symboliczny. Żołnierze byli przecież uzbrojeni.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2024-04-27T19:07:31Z</dcterms:modified>
</cp:coreProperties>
</file>