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3"/>
        <w:gridCol w:w="1642"/>
        <w:gridCol w:w="6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umocniła się przy nim władza, zabił swoje sługi, zabójców króla, swojego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2024-05-08T00:29:59Z</dcterms:modified>
</cp:coreProperties>
</file>