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z Izraela sto tysięcy dzielnych wojowników za sto baalów*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sto tysięcy dzielnych wojowników z Izraela za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także za pieniądze z Izraela sto tysięcy mężów dużych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też najął z Izraela sto tysięcy dużych: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następnie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najął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również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cenę stu talentów srebra najął sto tysięcy żołnierzy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sto talentów srebra najął też z Izraela 100 000 dzielnych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найняв з Ізраїля сто тисяч сильних кріпостю за сто талантів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za pieniądze, za sto talentów srebra, sto tysięcy sprawnych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sto talentów srebra najął z Izraela sto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2024-05-07T15:27:49Z</dcterms:modified>
</cp:coreProperties>
</file>