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Wysoką domu JAHWE i pobudował wiele (innych ulepszeń) w murze* Ofelu.**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Ofel, </w:t>
      </w:r>
      <w:r>
        <w:rPr>
          <w:rtl/>
        </w:rPr>
        <w:t>עֹפֶל</w:t>
      </w:r>
      <w:r>
        <w:rPr>
          <w:rtl w:val="0"/>
        </w:rPr>
        <w:t xml:space="preserve"> , czyli: wzgórze. Nazwa odnoszona do miejsca posadowienia Miasta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2024-05-05T14:00:57Z</dcterms:modified>
</cp:coreProperties>
</file>