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4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Hiskiasz wstał wcześnie rano, zebrał książąt miasta i udał się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Hiskiasz wstał wcześnie rano, zebrał książąt miasta i udał się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król Ezechiasz o poranku, zgromadził naczelników miasta i poszedł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wstawszy rano król Ezechyjasz zgromadził przedniejszych miasta, i szedł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rano król Ezechiasz, skupił wszytkie książęta miasta i szedł do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rankiem wstał król Ezechiasz, zebrał naczelników miasta i poszedł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Hiskiasz wstał wcześnie rano, zgromadził naczelników miasta i poszedł do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wstał wcześnie, zgromadził naczelników miasta i wstąpił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wstał wczesnym rankiem, zgromadził przywódców miasta i poszedł z nimi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król Ezechiasz, o poranku zgromadził przedniej szych [mężów] miasta i wszedł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Езекія встав вранці і зібрав володарів міста і пішов до господнього дому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rano wstał, król Chiskjasz zgromadził przedniejszych miasta oraz wszedł do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Ezechiasz wstał wczesnym rankiem i zebrawszy książąt miasta, udał się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2024-05-02T08:37:00Z</dcterms:modified>
</cp:coreProperties>
</file>