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całopalnych, które złożyło zgromadzenie, wynosiła: siedemdziesiąt cielców, sto baranów, dwieście jagniąt – wszystko to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całopalnych, złożonych przez zgromadzenie, wynosiła: siedemdziesiąt cielców, sto baranów i dwieście jagniąt — wszystko to złożono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na całopalenie, które przyprowadziło zgromadzenie, wynosiła siedemdziesiąt wołów, sto baranów i dwieście jagniąt — wszystko to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ofiar na całopalenie, które przywiodło zgromadzenie, wołów siedmdziesiąt, baranów sto, baranków dwieście, wszystko to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całopalenia, które ofiarowało mnóstwo, ta była: byków siedmdziesiąt, baranów sto, jagniąt dwie 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całopaleń, które przynieśli do świątyni, była następująca: cielców siedemdziesiąt, baranów sto, jagniąt dwieście. Wszystko to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całopaleń, które złożyło zgromadzenie, wynosiła: siedemdziesiąt cielców, sto baranów, dwieście jagniąt. Wszystko to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całopalnych, które przyniosło zgromadzenie wynosiła: siedemdziesiąt cielców, sto baranów, dwieście jagniąt – wszystko to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złożyło na ofiarę całopalną siedemdziesiąt wołów, sto baranów i dwieście jagniąt. Te wszystkie zwierzęta zostały złożone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złożonych przez zgromadzenie wynosiła: 70 wołów, 100 baranów i 200 jagniąt. Wszystko to złożono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цілопалення, яке приніс збір було: сімдесять телят, сто баранів, двісті ягнят. Все це на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liczba całopaleń, które przyprowadziło zgromadzenie: Siedemdziesiąt byków, sto baranów i dwieście owiec; wszystko to na całopalenie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ofiar całopalnych przyprowadzonych przez zbór wynosiła siedemdziesiąt sztuk bydła, sto baranów, dwieście baranków – wszystkie one stanowiły całopalenie dla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2024-05-02T12:33:57Z</dcterms:modified>
</cp:coreProperties>
</file>