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1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ludzie z Aszera, z Manassesa i z Zebulona ukorzyli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z plemion Aszera, Manassesa i Zebulona okazali skruchę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z Aszera, Manassesa i Zebulona ukorzyli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mężowie z Aser, i z Manase, i z Zabulon, ukorzywszy się przyszli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mężowie z Aser i z Manasse, i z Zabulon, przestawając na radzie, przyszli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niektórzy mężowie z pokolenia Asera, Manassesa i Zabulona upokorzyli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mężowie z Aszerytów, Manassesytów i Zebulonitów ukorzyli się i przybyli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niektórzy ludzie spośród potomków Asera, Manassesa i Zabulona ukorzyli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nieliczni spośród potomków Asera, Manassesa i Zabulona ukorzyli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mężowie z [pokolenia] Aszera, Manassego i Zebulona ukorzyli się i przyszli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мужі з Асира і з Манассії і з Завулона покаялися і прийшли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 z Aszera, Manaszego i Zebuluna, ukorzyli się oraz przyszli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jednostki z Aszera i Manassesa, i z Zebulona ukorzyły się i przyszły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2024-04-27T15:28:53Z</dcterms:modified>
</cp:coreProperties>
</file>