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znaleźli się w Jerozolimie, obchodzili zatem Święto Przaśników przez siedem dni, z wielką radością. Lewici zaś i kapłani wielbili JAHWE dzień w dzień przy wtórze (swych) mocnych instrumentów.*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zatem, którzy przybyli do Jerozolimy, obchodzili Święto Przaśników z wielką radością przez siedem dni. Lewici zaś i kapłani wielbili JAHWE dzień w dzień przy donośnym wtórze swoich instrumentów.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synowie Izraela, którzy byli w Jerozolimie, obchodzili Święto Przaśników przez siedem dni z wielką radością. A Lewici i kapłani wysławiali JAHWE każdego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śpiewając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przy głośnych instrumentach.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obchodzili synowie Izraelscy, którzy byli w Jeruzalemie, uroczyste święto przaśników przez siedm dni z weselem wielkiem: i chwalili Pana. Lewitowie na każdy dzień, a kapłani na instrumentach sławili moc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synowie Izraelscy, którzy się naleźli w Jeruzalem, święto przaśników przez siedm dni z weselem wielkim, chwaląc JAHWE na każdy dzień, Lewitowie też i kapłani na instrumenciech, które ich urzędowi należały.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znaleźli się w Jerozolimie, obchodzili Święto Przaśników przez siedem dni, wśród wielkiej radości, a kapłani i lewici codziennie wysławiali Pana śpiewem przy wtórze głośnych instrumentów.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tedy synowie izraelscy, którzy znaleźli się w Jeruzalemie, Święto Przaśników przez siedem dni z wielką radością, Lewici zaś i kapłani wysławiali Pana na każdy dzień z całej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znajdujący się w Jerozolimie, przez siedem dni w wielkiej radości obchodzili Święto Przaśników. A lewici i kapłani wielbili JAHWE dzień w dzień przy wtórze głośnych instrumentów, służących do uwielbiania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 przebywający w Jerozolimie pełni radości obchodzili Święto Przaśników. Codziennie kapłani i lewici modlili się do JAHWE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Izraela, którzy znajdowali się w Jeruzalem, obchodzili z wielką radością uroczyste Święto Przaśników przez dni siedem. Kapłani zaś i lewici każdego dnia wysławiali Jahwe ze wszystkich sił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що знайшлися в Єрусалимі, зробили празник прісних сім днів з великою радістю, співаючи Господеві з дня на день, і Левіти і священики (грали) на органах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Israela, którzy byli w Jeruszalaim, z wielkim weselem obchodzili przez siedem dni uroczyste święto Przaśników. W każdy dzień Lewici chwalili WIEKUISTEGO, a kapłani na instrumentach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Izraela, którzy znajdowali się w Jerozolimie, przez siedem dni z wielką radością obchodzili Święto Przaśników; a Lewici i kapłani dzień po dniu głośnymi instrumentami wysławiali JAHWE, samego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mocnych instrumentów, ּ</w:t>
      </w:r>
      <w:r>
        <w:rPr>
          <w:rtl/>
        </w:rPr>
        <w:t>בִכְלֵי־עֹז</w:t>
      </w:r>
      <w:r>
        <w:rPr>
          <w:rtl w:val="0"/>
        </w:rPr>
        <w:t xml:space="preserve"> , em. na: z całej mocy, ּ</w:t>
      </w:r>
      <w:r>
        <w:rPr>
          <w:rtl/>
        </w:rPr>
        <w:t>בְכָל־עֹז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2024-04-28T18:33:46Z</dcterms:modified>
</cp:coreProperties>
</file>