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Hiskiasz, król Judy, wniósł dla zgromadzenia tysiąc cieląt i siedem tysięcy owiec, a książęta wnieśli dla zgromadzenia tysiąc cieląt i dziesięć tysięcy owiec.* Kapłani zaś poświęcili się w wielkiej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7:5&lt;/x&gt;; &lt;x&gt;140 35:7-9&lt;/x&gt;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2024-04-28T18:09:15Z</dcterms:modified>
</cp:coreProperties>
</file>