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cieszyło się całe zgromadzenie Judy, kapłani i Lewici, całe zgromadzenie tych, którzy przyszli z Izraela, a także przychodnie, zarówno ci, którzy przyszli z ziemi Izraela, jak i ci, którzy mieszkali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Cieszyli się więc wszyscy: zgromadzenie Judy, kapłani, Lewici, wszyscy przybysze z Izraela, a także cudzoziemcy, zarówno ci, którzy przybyli z Izraela, jak i ci, którzy osiedlili się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radowało się całe zgromadzenie Judy, kapłani, Lewici oraz całe zgromadzenie, które przybyło z Izraela, a także przybysze, którzy przyszli z ziemi Izraela, i ci, którzy mieszkali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weseliło się wszystko zgromadzenie Judzkie, i kapłani, i Lewitowie, i wszystko zgromadzenie, które było przyszło z Izraela, i przychodniowie, którzy przyszli z ziemi Izraelskiej, i mieszkający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rozweseliło się wszytko zgromadzenie Judzkie, tak kapłanów i Lewitów, jako i wszytkiego mnóstwa, które było przyszło z Izraela, nowo nawróconych też z ziemie Izraelskiej i mieszkających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Judy, kapłani i lewici oraz całe zgromadzenie przybyłych z Izraela, dalej przybysze z kraju oraz ci, którzy przebywali w Judzie - pełni byli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radowało się całe zgromadzenie judzkie, i kapłani, i Lewici, również całe zgromadzenie, które zeszło się z Izraela, oraz obcy przybysze, którzy przyszli z ziemi izraelskiej, i ci, którzy osiedlili się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Cieszyli się – całe zgromadzenie Judy, kapłani, lewici i całe zgromadzenie, które przybyło z Izraela, zarówno mieszkańcy przybyli z ziemi Izraela, jak i mieszkający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Judy, kapłani, lewici i całe zgromadzenie przybyłych z Izraela, cudzoziemcy przybyli z ziemi Izraela i ci, którzy mieszkali w Judzie, radowali się wspólnie.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radowało się całe zgromadzenie Judy razem z kapłanami, lewitami i wszystkimi, którzy przybyli z ziemi izraelskiej, oraz obcymi, którzy mieszkali w kraju izraelskim lub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ввесь збір, священики і Левіти і ввесь збір Юди і ті, що знайшлися з Ізраїля, і прозеліти, що прийшли з землі Ізраїля, і ті, що живуть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weseliło się całe zgromadzenie Judy, kapłani, Lewici i całe zgromadzenie, które przyszło z Israela, nadto przychodnie, którzy przyszli z ziemi israelskiej oraz mieszkali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cały zbór Judy, a także kapłani i Lewici, jak również cały zbór, który przyszedł z Izraela, i osiadli przybysze, którzy przyszli z ziemi izraelskiej, oraz ci, którzy mieszkali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2024-04-27T23:50:38Z</dcterms:modified>
</cp:coreProperties>
</file>