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jej bowiem urządzić o (zwykłej) porze, ponieważ poświęciło się nie dość kapłanów, a i lud nie zebrał się (po to)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Zwołanie jej o zwykłej porze nie mogło dojść do skutku. Poświęciło się za mało kapłanów, a i lud nie zdążył zebrać się w Jerozolimie w tym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obchodzić w owym czasie, ponieważ liczba poświęconych kapłanów nie była wystarczająca, a i lud nie zgromadził się jeszcze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obchodzić czasu swego, przeto, iż kapłanów poświęconych nie było, ile ich było potrzeba, i lud nie był zgromadzony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byli czynić czasu swego, że kapłani, ile ich było potrzeba, nie byli poświęceni i lud jeszcze nie był zgromadzony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 obchodzić jej we właściwym czasie, gdyż kapłani jeszcze się nie oczyścili w dostatecznej liczbie, a lud nie zebrał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jej odprawić w owym czasie, ponieważ niedostateczna liczba kapłanów się poświęciła i lud nie zebrał się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mogli jej obchodzić w ustalonym czasie, ponieważ kapłani nie uświęcili się w odpowiedniej liczbie, a lud nie zebrał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bowiem obchodzić Paschy we właściwym czasie, ponieważ nie wszyscy kapłani zdążyli się oczyścić, a lud nie zebrał się jeszcze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go bowiem obchodzić we właściwym czasie, gdyż liczba poświęconych kapłanów nie była wystarczająca, a i lud nie zebrał się jeszcze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змогли її зробити в тому часі, бо не очистилося досить священиків, і нарід не зібрався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mogli obchodzić w swoim czasie, bo nie było poświęconych kapłanów, ilu potrzeba oraz lud nie był zgromadzony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jej bowiem obchodzić w owym czasie, gdyż po pierwsze nie uświęciła się wystarczająca liczba kapłanów, a po drugie lud nie zebrał się jeszcze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2024-04-28T18:30:04Z</dcterms:modified>
</cp:coreProperties>
</file>