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takie (rozstrzygnięcie) wydało się słuszne w oczach króla i w oczach całego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2024-04-28T11:59:46Z</dcterms:modified>
</cp:coreProperties>
</file>